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Style w:val="cat-UserDefinedgrp-3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Турсуновой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Турсунова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Турсунова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Турсуновой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3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1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29.02.2024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Турсуновой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Турсуновой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Турсунову </w:t>
      </w:r>
      <w:r>
        <w:rPr>
          <w:rStyle w:val="cat-UserDefinedgrp-42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0412365400675007902420144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0">
    <w:name w:val="cat-UserDefined grp-36 rplc-0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21">
    <w:name w:val="cat-UserDefined grp-39 rplc-21"/>
    <w:basedOn w:val="DefaultParagraphFont"/>
  </w:style>
  <w:style w:type="character" w:customStyle="1" w:styleId="cat-UserDefinedgrp-13rplc-23">
    <w:name w:val="cat-UserDefined grp-13 rplc-23"/>
    <w:basedOn w:val="DefaultParagraphFont"/>
  </w:style>
  <w:style w:type="character" w:customStyle="1" w:styleId="cat-UserDefinedgrp-40rplc-26">
    <w:name w:val="cat-UserDefined grp-40 rplc-26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13rplc-31">
    <w:name w:val="cat-UserDefined grp-13 rplc-31"/>
    <w:basedOn w:val="DefaultParagraphFont"/>
  </w:style>
  <w:style w:type="character" w:customStyle="1" w:styleId="cat-UserDefinedgrp-41rplc-32">
    <w:name w:val="cat-UserDefined grp-41 rplc-32"/>
    <w:basedOn w:val="DefaultParagraphFont"/>
  </w:style>
  <w:style w:type="character" w:customStyle="1" w:styleId="cat-UserDefinedgrp-42rplc-37">
    <w:name w:val="cat-UserDefined grp-42 rplc-37"/>
    <w:basedOn w:val="DefaultParagraphFont"/>
  </w:style>
  <w:style w:type="character" w:customStyle="1" w:styleId="cat-UserDefinedgrp-43rplc-39">
    <w:name w:val="cat-UserDefined grp-43 rplc-39"/>
    <w:basedOn w:val="DefaultParagraphFont"/>
  </w:style>
  <w:style w:type="character" w:customStyle="1" w:styleId="cat-UserDefinedgrp-44rplc-51">
    <w:name w:val="cat-UserDefined grp-44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